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4C7DD2">
      <w:pPr>
        <w:jc w:val="center"/>
      </w:pPr>
      <w:r>
        <w:rPr>
          <w:b/>
          <w:bCs/>
        </w:rPr>
        <w:t>SPEECH AND LANGUAGE EVALUATION</w:t>
      </w:r>
    </w:p>
    <w:p w:rsidR="00A77B3E" w:rsidRDefault="004C7DD2">
      <w:pPr>
        <w:jc w:val="center"/>
        <w:rPr>
          <w:b/>
          <w:bCs/>
        </w:rPr>
      </w:pPr>
      <w:r>
        <w:rPr>
          <w:b/>
          <w:bCs/>
        </w:rPr>
        <w:t>STOKES COUNTY SCHOOLS</w:t>
      </w:r>
    </w:p>
    <w:p w:rsidR="00A77B3E" w:rsidRDefault="00A77B3E">
      <w:pPr>
        <w:jc w:val="center"/>
        <w:rPr>
          <w:b/>
          <w:bCs/>
        </w:rPr>
      </w:pPr>
    </w:p>
    <w:p w:rsidR="00A77B3E" w:rsidRDefault="004C7DD2">
      <w:pPr>
        <w:rPr>
          <w:b/>
          <w:bCs/>
        </w:rPr>
      </w:pPr>
      <w:r>
        <w:rPr>
          <w:b/>
          <w:bCs/>
        </w:rPr>
        <w:t xml:space="preserve">Student: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Grade:</w:t>
      </w:r>
    </w:p>
    <w:p w:rsidR="00A77B3E" w:rsidRDefault="004C7DD2">
      <w:pPr>
        <w:rPr>
          <w:b/>
          <w:bCs/>
        </w:rPr>
      </w:pPr>
      <w:r>
        <w:rPr>
          <w:b/>
          <w:bCs/>
        </w:rPr>
        <w:t>Date of Evaluation: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Age:</w:t>
      </w:r>
    </w:p>
    <w:p w:rsidR="00A77B3E" w:rsidRDefault="004C7DD2">
      <w:pPr>
        <w:rPr>
          <w:b/>
          <w:bCs/>
        </w:rPr>
      </w:pPr>
      <w:r>
        <w:rPr>
          <w:b/>
          <w:bCs/>
        </w:rPr>
        <w:t>Date of Birth: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77B3E" w:rsidRDefault="00A77B3E">
      <w:pPr>
        <w:rPr>
          <w:b/>
          <w:bCs/>
        </w:rPr>
      </w:pPr>
    </w:p>
    <w:p w:rsidR="00A77B3E" w:rsidRDefault="00A77B3E">
      <w:pPr>
        <w:rPr>
          <w:b/>
          <w:bCs/>
        </w:rPr>
      </w:pPr>
    </w:p>
    <w:p w:rsidR="00A77B3E" w:rsidRDefault="004C7DD2">
      <w:r>
        <w:t>________________________________ received a speech and language evaluation on ______.  Through formal and informal assessment, the following results were obtained:</w:t>
      </w:r>
    </w:p>
    <w:p w:rsidR="00A77B3E" w:rsidRDefault="00A77B3E">
      <w:pPr>
        <w:rPr>
          <w:b/>
          <w:bCs/>
        </w:rPr>
      </w:pPr>
    </w:p>
    <w:p w:rsidR="00A77B3E" w:rsidRDefault="004C7DD2">
      <w:pPr>
        <w:rPr>
          <w:b/>
          <w:bCs/>
        </w:rPr>
      </w:pPr>
      <w:r>
        <w:rPr>
          <w:b/>
          <w:bCs/>
        </w:rPr>
        <w:t xml:space="preserve">Hearing Evaluation: </w:t>
      </w:r>
      <w:r>
        <w:t>passed</w:t>
      </w:r>
    </w:p>
    <w:p w:rsidR="00A77B3E" w:rsidRDefault="004C7DD2">
      <w:pPr>
        <w:rPr>
          <w:b/>
          <w:bCs/>
        </w:rPr>
      </w:pPr>
      <w:r>
        <w:rPr>
          <w:b/>
          <w:bCs/>
        </w:rPr>
        <w:t xml:space="preserve">Oral Motor: </w:t>
      </w:r>
      <w:r>
        <w:t xml:space="preserve"> functional skills</w:t>
      </w:r>
      <w:r>
        <w:rPr>
          <w:b/>
          <w:bCs/>
        </w:rPr>
        <w:tab/>
      </w:r>
      <w:r>
        <w:t>for articulation</w:t>
      </w:r>
    </w:p>
    <w:p w:rsidR="00A77B3E" w:rsidRDefault="004C7DD2">
      <w:pPr>
        <w:rPr>
          <w:b/>
          <w:bCs/>
        </w:rPr>
      </w:pPr>
      <w:r>
        <w:rPr>
          <w:b/>
          <w:bCs/>
        </w:rPr>
        <w:t xml:space="preserve">Voice and Fluency: </w:t>
      </w:r>
      <w:r>
        <w:t xml:space="preserve"> judged to be within normal limits</w:t>
      </w:r>
    </w:p>
    <w:p w:rsidR="00A77B3E" w:rsidRDefault="004C7DD2">
      <w:pPr>
        <w:rPr>
          <w:b/>
          <w:bCs/>
        </w:rPr>
      </w:pPr>
      <w:r>
        <w:rPr>
          <w:b/>
          <w:bCs/>
        </w:rPr>
        <w:t xml:space="preserve">Articulation: </w:t>
      </w:r>
      <w:r>
        <w:t xml:space="preserve"> ___________________ substituted k/f in the middle of words, w/f in the beginning and middle of words, f/th in the middle and end of words, and errors with /l/ blends. Teacher checklist indicated difficulty understanding _____________ in conversation and oral reading. </w:t>
      </w:r>
    </w:p>
    <w:p w:rsidR="00A77B3E" w:rsidRDefault="004C7DD2">
      <w:pPr>
        <w:rPr>
          <w:b/>
          <w:bCs/>
        </w:rPr>
      </w:pPr>
      <w:r>
        <w:rPr>
          <w:b/>
          <w:bCs/>
        </w:rPr>
        <w:t xml:space="preserve">Receptive and Expressive Language Skills: </w:t>
      </w:r>
    </w:p>
    <w:p w:rsidR="00A77B3E" w:rsidRDefault="004C7DD2">
      <w:pPr>
        <w:rPr>
          <w:i/>
          <w:iCs/>
        </w:rPr>
      </w:pPr>
      <w:r>
        <w:rPr>
          <w:i/>
          <w:iCs/>
        </w:rPr>
        <w:t>Strengths</w:t>
      </w:r>
      <w:r>
        <w:t xml:space="preserve">:  </w:t>
      </w:r>
      <w:r>
        <w:tab/>
        <w:t xml:space="preserve">____________________ was able to name simple objects and understands and uses grammar at an age appropriate level. </w:t>
      </w:r>
    </w:p>
    <w:p w:rsidR="00A77B3E" w:rsidRDefault="004C7DD2">
      <w:pPr>
        <w:rPr>
          <w:i/>
          <w:iCs/>
        </w:rPr>
      </w:pPr>
      <w:r>
        <w:rPr>
          <w:i/>
          <w:iCs/>
        </w:rPr>
        <w:t>Needs:</w:t>
      </w:r>
      <w:r>
        <w:t xml:space="preserve"> </w:t>
      </w:r>
      <w:r>
        <w:tab/>
        <w:t xml:space="preserve">____________________ showed weakness in skills that required comparing objects for similarities and differences, defining words, and sentence imitation tasks. </w:t>
      </w:r>
    </w:p>
    <w:p w:rsidR="00A77B3E" w:rsidRDefault="004C7DD2">
      <w:pPr>
        <w:rPr>
          <w:b/>
          <w:bCs/>
        </w:rPr>
      </w:pPr>
      <w:r>
        <w:rPr>
          <w:b/>
          <w:bCs/>
        </w:rPr>
        <w:t xml:space="preserve">Pragmatics:  </w:t>
      </w:r>
      <w:r>
        <w:t xml:space="preserve">_____________ demonstrated appropriate use of language in conversation (including tone of voice, body language, facial expressions, turn taking, questioning and commenting appropriately). </w:t>
      </w:r>
    </w:p>
    <w:p w:rsidR="00A77B3E" w:rsidRDefault="00A77B3E"/>
    <w:p w:rsidR="00A77B3E" w:rsidRDefault="004C7DD2">
      <w:pPr>
        <w:rPr>
          <w:b/>
          <w:bCs/>
        </w:rPr>
      </w:pPr>
      <w:r>
        <w:rPr>
          <w:b/>
          <w:bCs/>
        </w:rPr>
        <w:t>Diagnosis and Recommendations:</w:t>
      </w:r>
    </w:p>
    <w:p w:rsidR="00A77B3E" w:rsidRDefault="004C7DD2">
      <w:r>
        <w:t xml:space="preserve">_______________ has a receptive and expressive language disorder. Articulation errors were present but are considered developmentally appropriate at this age.  It is recommended that ________ continue to receive speech therapy services in the school setting. </w:t>
      </w:r>
    </w:p>
    <w:p w:rsidR="00A77B3E" w:rsidRDefault="00A77B3E"/>
    <w:p w:rsidR="00A77B3E" w:rsidRDefault="004C7DD2">
      <w:r>
        <w:t xml:space="preserve">If you have any questions, please feel free to call ____________________________ @ ________________________ or email _______________________________. </w:t>
      </w:r>
    </w:p>
    <w:p w:rsidR="00A77B3E" w:rsidRDefault="00A77B3E"/>
    <w:p w:rsidR="00A77B3E" w:rsidRDefault="00A77B3E"/>
    <w:p w:rsidR="00A77B3E" w:rsidRDefault="00A77B3E"/>
    <w:p w:rsidR="00A77B3E" w:rsidRDefault="00A77B3E"/>
    <w:p w:rsidR="00A77B3E" w:rsidRDefault="00A77B3E"/>
    <w:p w:rsidR="00A77B3E" w:rsidRDefault="00A77B3E"/>
    <w:p w:rsidR="00A77B3E" w:rsidRDefault="004C7DD2">
      <w:r>
        <w:t>_________________________</w:t>
      </w:r>
    </w:p>
    <w:p w:rsidR="00A77B3E" w:rsidRDefault="004C7DD2">
      <w:r>
        <w:t>Jennifer Harper, MA, CCC-SLP</w:t>
      </w:r>
    </w:p>
    <w:p w:rsidR="00A77B3E" w:rsidRDefault="004C7DD2">
      <w:r>
        <w:t>Speech-Language Pathologist</w:t>
      </w:r>
    </w:p>
    <w:p w:rsidR="00A77B3E" w:rsidRDefault="00A77B3E">
      <w:pPr>
        <w:spacing w:line="240" w:lineRule="auto"/>
      </w:pPr>
    </w:p>
    <w:sectPr w:rsidR="00A77B3E" w:rsidSect="00B512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noPunctuationKerning/>
  <w:characterSpacingControl w:val="doNotCompress"/>
  <w:compat/>
  <w:rsids>
    <w:rsidRoot w:val="00A77B3E"/>
    <w:rsid w:val="00402D65"/>
    <w:rsid w:val="004C7DD2"/>
    <w:rsid w:val="00A77B3E"/>
    <w:rsid w:val="00B5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21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BalloonText">
    <w:name w:val="Balloon Text"/>
    <w:basedOn w:val="Normal"/>
    <w:link w:val="BalloonTextChar"/>
    <w:rsid w:val="004C7D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7DD2"/>
    <w:rPr>
      <w:rFonts w:ascii="Tahoma" w:eastAsia="Arial" w:hAnsi="Tahoma" w:cs="Tahoma"/>
      <w:color w:val="000000"/>
      <w:sz w:val="16"/>
      <w:szCs w:val="16"/>
    </w:rPr>
  </w:style>
  <w:style w:type="paragraph" w:styleId="CommentText">
    <w:name w:val="annotation text"/>
    <w:basedOn w:val="Normal"/>
    <w:link w:val="CommentTextChar"/>
    <w:rsid w:val="00B512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1218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traci.royal</dc:creator>
  <cp:lastModifiedBy>traci.royal</cp:lastModifiedBy>
  <cp:revision>2</cp:revision>
  <cp:lastPrinted>2013-01-17T14:48:00Z</cp:lastPrinted>
  <dcterms:created xsi:type="dcterms:W3CDTF">2013-01-17T14:55:00Z</dcterms:created>
  <dcterms:modified xsi:type="dcterms:W3CDTF">2013-01-17T14:55:00Z</dcterms:modified>
</cp:coreProperties>
</file>